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28" w:rsidRDefault="00FA6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70D28" w:rsidRDefault="00FA64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D28" w:rsidRPr="005F387E" w:rsidRDefault="00FA64C5">
            <w:pPr>
              <w:rPr>
                <w:b/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>Интеллектуальные системы бизнес-анализа</w:t>
            </w:r>
          </w:p>
        </w:tc>
      </w:tr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Бизнес-информатика</w:t>
            </w:r>
          </w:p>
        </w:tc>
      </w:tr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Цифровой бизнес</w:t>
            </w:r>
          </w:p>
        </w:tc>
      </w:tr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9 з.е.</w:t>
            </w:r>
          </w:p>
        </w:tc>
      </w:tr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387E" w:rsidRDefault="005F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Экзамен</w:t>
            </w:r>
          </w:p>
        </w:tc>
      </w:tr>
      <w:tr w:rsidR="00F70D28" w:rsidRPr="005F387E">
        <w:tc>
          <w:tcPr>
            <w:tcW w:w="3261" w:type="dxa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F387E">
              <w:t>Введение в интеллектуальные системы бизнес-анализа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F387E">
              <w:t xml:space="preserve">Извлечение знаний из структурированных данных. 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F387E">
              <w:t>Технологии KDD и Data Mining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F387E">
              <w:t>Самообучающиеся системы на основе нейронных сетей. Подготовка данных для машинного обучения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E7E6E6" w:themeFill="background2"/>
          </w:tcPr>
          <w:p w:rsidR="00F70D28" w:rsidRPr="005F387E" w:rsidRDefault="00FA64C5">
            <w:pPr>
              <w:jc w:val="both"/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 w:rsidP="005F3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70D28" w:rsidRPr="005F387E" w:rsidRDefault="00FA64C5" w:rsidP="005F387E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Назаров, Д. М. Интеллектуальные системы: основы теории нечетких множеств [Текст] : 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 / Д. М. Назаров, Л. К. Конышева. - 2-е изд., испр. и доп. - Москва : Юрайт, 2018. - 202 с. 15 экз.</w:t>
            </w:r>
          </w:p>
          <w:p w:rsidR="00F70D28" w:rsidRPr="005F387E" w:rsidRDefault="00FA64C5" w:rsidP="005F387E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 xml:space="preserve">Назаров, Д. М. Интеллектуальные системы: основы теории нечетких множеств : учебное пособие для академического бакалавриата / Д. М. Назаров, Л. К. Конышева. — 3-е изд., испр. и доп. — Москва : Издательство Юрайт, 2019. — 186 с. — (Бакалавр. Академический курс). — ISBN 978-5-534-07496-3. — Текст : электронный // ЭБС Юрайт [сайт]. — URL: https://www.biblio-online.ru/book/intellektualnye-sistemy-osnovy-teorii-nechetkih-mnozhestv-423214 </w:t>
            </w:r>
          </w:p>
          <w:p w:rsidR="00F70D28" w:rsidRPr="005F387E" w:rsidRDefault="00FA64C5" w:rsidP="005F387E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 xml:space="preserve">Вейнберг, Р. Р. Интеллектуальный анализ данных и систем управления бизнес-правилами в телекоммуникациях [Электронный ресурс] : монография / Р. Р. Вейнберг. - Москва : ИНФРА-М, 2016. - 173 с. </w:t>
            </w:r>
            <w:hyperlink r:id="rId6">
              <w:r w:rsidRPr="005F387E">
                <w:rPr>
                  <w:rStyle w:val="ListLabel80"/>
                  <w:sz w:val="24"/>
                  <w:szCs w:val="24"/>
                </w:rPr>
                <w:t>http://znanium.com/go.php?id=520998</w:t>
              </w:r>
            </w:hyperlink>
          </w:p>
          <w:p w:rsidR="00F70D28" w:rsidRPr="005F387E" w:rsidRDefault="00FA64C5" w:rsidP="005F38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0D28" w:rsidRPr="005F387E" w:rsidRDefault="00FA64C5" w:rsidP="005F387E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Паклин, Н. Б. Бизнес-аналитика: от данных к знаниям [Текст] : учебное пособие / Н. Паклин, В. Орешков. - 2-е изд., испр. - Санкт-Петербург [и др.] : Питер, 2013. - 701 с. 7экз..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E7E6E6" w:themeFill="background2"/>
          </w:tcPr>
          <w:p w:rsidR="00F70D28" w:rsidRPr="005F387E" w:rsidRDefault="00FA64C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rPr>
                <w:b/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70D28" w:rsidRPr="005F387E" w:rsidRDefault="00FA64C5">
            <w:pPr>
              <w:jc w:val="both"/>
              <w:rPr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 xml:space="preserve">- </w:t>
            </w:r>
            <w:r w:rsidRPr="005F387E">
              <w:rPr>
                <w:color w:val="000000"/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F70D28" w:rsidRPr="005F387E" w:rsidRDefault="00FA64C5">
            <w:pPr>
              <w:jc w:val="both"/>
              <w:rPr>
                <w:sz w:val="24"/>
                <w:szCs w:val="24"/>
              </w:rPr>
            </w:pPr>
            <w:r w:rsidRPr="005F387E">
              <w:rPr>
                <w:color w:val="000000"/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F70D28" w:rsidRPr="005F387E" w:rsidRDefault="00FA64C5">
            <w:pPr>
              <w:jc w:val="both"/>
              <w:rPr>
                <w:sz w:val="24"/>
                <w:szCs w:val="24"/>
              </w:rPr>
            </w:pPr>
            <w:r w:rsidRPr="005F387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F387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70D28" w:rsidRPr="005F387E" w:rsidRDefault="00FA64C5">
            <w:pPr>
              <w:jc w:val="both"/>
              <w:rPr>
                <w:sz w:val="24"/>
                <w:szCs w:val="24"/>
              </w:rPr>
            </w:pPr>
            <w:r w:rsidRPr="005F387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F387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color w:val="000000"/>
                <w:sz w:val="24"/>
                <w:szCs w:val="24"/>
              </w:rPr>
              <w:t>- Программы для ЭВМ «</w:t>
            </w:r>
            <w:r w:rsidRPr="005F387E">
              <w:rPr>
                <w:sz w:val="24"/>
                <w:szCs w:val="24"/>
              </w:rPr>
              <w:t>QlikView»</w:t>
            </w:r>
            <w:r w:rsidRPr="005F387E">
              <w:rPr>
                <w:color w:val="000000"/>
                <w:sz w:val="24"/>
                <w:szCs w:val="24"/>
              </w:rPr>
              <w:t xml:space="preserve">. </w:t>
            </w:r>
            <w:r w:rsidRPr="005F387E">
              <w:rPr>
                <w:sz w:val="24"/>
                <w:szCs w:val="24"/>
              </w:rPr>
              <w:t>Контракт на выполнение работ для нужд УРГЭУ № Q-76861.</w:t>
            </w:r>
          </w:p>
          <w:p w:rsidR="00F70D28" w:rsidRPr="005F387E" w:rsidRDefault="00FA64C5">
            <w:pPr>
              <w:rPr>
                <w:sz w:val="24"/>
                <w:szCs w:val="24"/>
                <w:lang w:val="en-US"/>
              </w:rPr>
            </w:pPr>
            <w:r w:rsidRPr="005F387E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5F387E">
              <w:rPr>
                <w:color w:val="000000"/>
                <w:sz w:val="24"/>
                <w:szCs w:val="24"/>
              </w:rPr>
              <w:t>Программы</w:t>
            </w:r>
            <w:r w:rsidRPr="005F38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F387E">
              <w:rPr>
                <w:color w:val="000000"/>
                <w:sz w:val="24"/>
                <w:szCs w:val="24"/>
              </w:rPr>
              <w:t>для</w:t>
            </w:r>
            <w:r w:rsidRPr="005F38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F387E">
              <w:rPr>
                <w:color w:val="000000"/>
                <w:sz w:val="24"/>
                <w:szCs w:val="24"/>
              </w:rPr>
              <w:t>ЭВМ</w:t>
            </w:r>
            <w:r w:rsidRPr="005F387E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 w:rsidRPr="005F387E">
              <w:rPr>
                <w:sz w:val="24"/>
                <w:szCs w:val="24"/>
                <w:lang w:val="en-US"/>
              </w:rPr>
              <w:t>Deductor Academic»</w:t>
            </w:r>
            <w:r w:rsidRPr="005F387E">
              <w:rPr>
                <w:color w:val="000000"/>
                <w:sz w:val="24"/>
                <w:szCs w:val="24"/>
                <w:lang w:val="en-US"/>
              </w:rPr>
              <w:t>.</w:t>
            </w:r>
            <w:r w:rsidRPr="005F387E">
              <w:rPr>
                <w:sz w:val="24"/>
                <w:szCs w:val="24"/>
                <w:lang w:val="en-US"/>
              </w:rPr>
              <w:t xml:space="preserve"> </w:t>
            </w:r>
            <w:r w:rsidRPr="005F387E">
              <w:rPr>
                <w:sz w:val="24"/>
                <w:szCs w:val="24"/>
              </w:rPr>
              <w:t>Лицензия</w:t>
            </w:r>
            <w:r w:rsidRPr="005F387E">
              <w:rPr>
                <w:sz w:val="24"/>
                <w:szCs w:val="24"/>
                <w:lang w:val="en-US"/>
              </w:rPr>
              <w:t xml:space="preserve"> Deductor Academic.</w:t>
            </w:r>
          </w:p>
          <w:p w:rsidR="00F70D28" w:rsidRPr="005F387E" w:rsidRDefault="00FA64C5">
            <w:pPr>
              <w:rPr>
                <w:b/>
                <w:sz w:val="24"/>
                <w:szCs w:val="24"/>
              </w:rPr>
            </w:pPr>
            <w:r w:rsidRPr="005F38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0D28" w:rsidRPr="005F387E" w:rsidRDefault="00FA64C5">
            <w:pPr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 xml:space="preserve">- Официальный сайт </w:t>
            </w:r>
            <w:r w:rsidRPr="005F387E">
              <w:rPr>
                <w:sz w:val="24"/>
                <w:szCs w:val="24"/>
                <w:lang w:val="en-US"/>
              </w:rPr>
              <w:t>BaseGroup</w:t>
            </w:r>
            <w:r w:rsidRPr="005F387E">
              <w:rPr>
                <w:sz w:val="24"/>
                <w:szCs w:val="24"/>
              </w:rPr>
              <w:t xml:space="preserve"> </w:t>
            </w:r>
            <w:r w:rsidRPr="005F387E">
              <w:rPr>
                <w:sz w:val="24"/>
                <w:szCs w:val="24"/>
                <w:lang w:val="en-US"/>
              </w:rPr>
              <w:t>Labs</w:t>
            </w:r>
            <w:r w:rsidRPr="005F387E">
              <w:rPr>
                <w:sz w:val="24"/>
                <w:szCs w:val="24"/>
              </w:rPr>
              <w:t xml:space="preserve">. Образовательный портал.   </w:t>
            </w:r>
            <w:hyperlink r:id="rId7">
              <w:r w:rsidRPr="005F387E">
                <w:rPr>
                  <w:rStyle w:val="-"/>
                  <w:sz w:val="24"/>
                  <w:szCs w:val="24"/>
                </w:rPr>
                <w:t>http://</w:t>
              </w:r>
              <w:r w:rsidRPr="005F387E">
                <w:rPr>
                  <w:rStyle w:val="-"/>
                  <w:sz w:val="24"/>
                  <w:szCs w:val="24"/>
                  <w:lang w:val="en-US"/>
                </w:rPr>
                <w:t>edu</w:t>
              </w:r>
              <w:r w:rsidRPr="005F387E">
                <w:rPr>
                  <w:rStyle w:val="-"/>
                  <w:sz w:val="24"/>
                  <w:szCs w:val="24"/>
                </w:rPr>
                <w:t>.</w:t>
              </w:r>
              <w:r w:rsidRPr="005F387E"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r w:rsidRPr="005F387E">
                <w:rPr>
                  <w:rStyle w:val="-"/>
                  <w:sz w:val="24"/>
                  <w:szCs w:val="24"/>
                </w:rPr>
                <w:t>.</w:t>
              </w:r>
              <w:r w:rsidRPr="005F387E">
                <w:rPr>
                  <w:rStyle w:val="-"/>
                  <w:sz w:val="24"/>
                  <w:szCs w:val="24"/>
                  <w:lang w:val="en-US"/>
                </w:rPr>
                <w:t>ru</w:t>
              </w:r>
              <w:r w:rsidRPr="005F387E"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F70D28" w:rsidRPr="005F387E">
        <w:tc>
          <w:tcPr>
            <w:tcW w:w="10490" w:type="dxa"/>
            <w:gridSpan w:val="3"/>
            <w:shd w:val="clear" w:color="auto" w:fill="E7E6E6" w:themeFill="background2"/>
          </w:tcPr>
          <w:p w:rsidR="00F70D28" w:rsidRPr="005F387E" w:rsidRDefault="00FA64C5">
            <w:pPr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FA6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3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E7E6E6" w:themeFill="background2"/>
          </w:tcPr>
          <w:p w:rsidR="00F70D28" w:rsidRPr="005F387E" w:rsidRDefault="00FA64C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F387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70D28" w:rsidRPr="005F387E">
        <w:tc>
          <w:tcPr>
            <w:tcW w:w="10490" w:type="dxa"/>
            <w:gridSpan w:val="3"/>
            <w:shd w:val="clear" w:color="auto" w:fill="auto"/>
          </w:tcPr>
          <w:p w:rsidR="00F70D28" w:rsidRPr="005F387E" w:rsidRDefault="00D27B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FA64C5" w:rsidRPr="005F387E">
              <w:rPr>
                <w:kern w:val="0"/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F70D28" w:rsidRDefault="00FA64C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Галактионов А.Д.</w:t>
      </w:r>
    </w:p>
    <w:p w:rsidR="00F70D28" w:rsidRDefault="005F387E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Заведующий кафедрой</w:t>
      </w:r>
    </w:p>
    <w:p w:rsidR="00F70D28" w:rsidRDefault="00FA64C5" w:rsidP="00FA64C5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Назаров Д.М.</w:t>
      </w:r>
      <w:r>
        <w:rPr>
          <w:b/>
          <w:sz w:val="24"/>
          <w:szCs w:val="24"/>
        </w:rPr>
        <w:t xml:space="preserve"> </w:t>
      </w:r>
    </w:p>
    <w:p w:rsidR="00F70D28" w:rsidRDefault="00F70D28">
      <w:pPr>
        <w:ind w:left="360"/>
        <w:jc w:val="center"/>
        <w:rPr>
          <w:b/>
          <w:sz w:val="24"/>
          <w:szCs w:val="24"/>
        </w:rPr>
      </w:pPr>
    </w:p>
    <w:p w:rsidR="00F70D28" w:rsidRDefault="00F70D28">
      <w:pPr>
        <w:jc w:val="center"/>
      </w:pPr>
    </w:p>
    <w:sectPr w:rsidR="00F70D2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86"/>
    <w:multiLevelType w:val="multilevel"/>
    <w:tmpl w:val="F4CA950E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829"/>
    <w:multiLevelType w:val="multilevel"/>
    <w:tmpl w:val="6C8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B2FC8"/>
    <w:multiLevelType w:val="multilevel"/>
    <w:tmpl w:val="8C68F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493396"/>
    <w:multiLevelType w:val="multilevel"/>
    <w:tmpl w:val="6C8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8"/>
    <w:rsid w:val="005F387E"/>
    <w:rsid w:val="00D27B9B"/>
    <w:rsid w:val="00F70D28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1CC1"/>
  <w15:docId w15:val="{BEA3D7A7-51DD-4212-9AE9-9D37941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basegro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43F8-6A5A-476D-94C3-F3BDBC9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2019-03-15T15:56:00Z</dcterms:created>
  <dcterms:modified xsi:type="dcterms:W3CDTF">2019-07-15T10:38:00Z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